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5 Skin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Help us sense touch, located in the dermis and the epidermis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Elimination of substances from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common sweat glands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Gives skin strength, ability to stretch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Found in the epidermis, react to pain, heat and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Composed of 5 epithelium layer, found in palms and soles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Sheath which surrounds the hair 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Most superficial layer of the epidermis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White semilunar area near the nail root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One way our body regulates temperature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Deepest layer of the skin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Prevent the evaporation of water from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Portion of the hair below the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Sensations which arise in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Produce the protein keratin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nail growth occurs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Also known as the cutaneous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Produce the pigment melanin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Produced by the skin when activated by UV 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Layer of skin found only in thick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Produce earwax in the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Composed of fused, dead, keratinized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it's hot our blood vessels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Location in the hair which produces new hair cells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Skin</dc:title>
  <dcterms:created xsi:type="dcterms:W3CDTF">2021-10-11T03:29:54Z</dcterms:created>
  <dcterms:modified xsi:type="dcterms:W3CDTF">2021-10-11T03:29:54Z</dcterms:modified>
</cp:coreProperties>
</file>