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Study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Pope Gregory    </w:t>
      </w:r>
      <w:r>
        <w:t xml:space="preserve">   Excommunicated    </w:t>
      </w:r>
      <w:r>
        <w:t xml:space="preserve">   Joan Of Arc    </w:t>
      </w:r>
      <w:r>
        <w:t xml:space="preserve">   Vassal    </w:t>
      </w:r>
      <w:r>
        <w:t xml:space="preserve">   Knight    </w:t>
      </w:r>
      <w:r>
        <w:t xml:space="preserve">   Hundred Years War    </w:t>
      </w:r>
      <w:r>
        <w:t xml:space="preserve">   Feudalism    </w:t>
      </w:r>
      <w:r>
        <w:t xml:space="preserve">   Holy Land    </w:t>
      </w:r>
      <w:r>
        <w:t xml:space="preserve">   Crusaders    </w:t>
      </w:r>
      <w:r>
        <w:t xml:space="preserve">   Jerusalem    </w:t>
      </w:r>
      <w:r>
        <w:t xml:space="preserve">   Medieval    </w:t>
      </w:r>
      <w:r>
        <w:t xml:space="preserve">   Serf    </w:t>
      </w:r>
      <w:r>
        <w:t xml:space="preserve">   Middle Ages    </w:t>
      </w:r>
      <w:r>
        <w:t xml:space="preserve">   France    </w:t>
      </w:r>
      <w:r>
        <w:t xml:space="preserve">   Manor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Study </dc:title>
  <dcterms:created xsi:type="dcterms:W3CDTF">2021-10-11T03:29:46Z</dcterms:created>
  <dcterms:modified xsi:type="dcterms:W3CDTF">2021-10-11T03:29:46Z</dcterms:modified>
</cp:coreProperties>
</file>