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5: The Human Body-Planes, Directional, and Movement Terms and Anatomical 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superficial landmarks of the body that serve as guides to the structures that lie beneath them.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Plantar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position of reference in which the patient stands facing you, arms at the side, with the palms of the hands forward.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Quadrants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imaginary plane where the body is cut into front and back parts.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Distal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imaginary line where the body is cut into top and bottom parts.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Ventral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imaginary line where the body is cut into left and right parts.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Sagittal (lateral) Plane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imaginary vertical line drawn from the middle of the forehead through the nose and the umbilicus to the floor creating equal halves.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Adduction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part of the body or any body part nearer to the head.  Used as a comparative term.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Superficial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part of the body or any body part nearer to the feet.  Used as a comparative term.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Midsagittal Plane (midline)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Parts of the body that lie further away from the midline.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Anatomic Position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Parts of the body that lie closer to the midline.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Coronal Plane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Parts of the body that are closer to the torso.  Used as a comparative term for the extremities.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Inferior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Parts of the body that are farther from the torso.  Used as a comparative term for the extremities.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Flexion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Closer to or on the skin.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Deep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Farther inside the body and away from the skin.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Superior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anterior or belly side of the body.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Transverse (axial) Plane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Posterior or spinal side of the body.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Abduction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front of the hand.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Proximal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bottom of the foot.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Palmar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bending of a joint.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Extension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straightening of a joint.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Medial (inner)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Motion toward the midline.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Bilateral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Motion away from the midline.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Dorsal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body part that appears on both sides of the midline.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Topographic Anatomy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body part that appears on only one side of the midline.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Lateral (outer)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sections of the abdominal cavity.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Unilateral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 The Human Body-Planes, Directional, and Movement Terms and Anatomical Positions</dc:title>
  <dcterms:created xsi:type="dcterms:W3CDTF">2021-10-11T03:30:09Z</dcterms:created>
  <dcterms:modified xsi:type="dcterms:W3CDTF">2021-10-11T03:30:09Z</dcterms:modified>
</cp:coreProperties>
</file>