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5: The Human Body-The Appendicular Skeleton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proximal portion of the upper extremity, made up of the clavicle, the scapula, and the humerus.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Greater Trochanter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collarbone; it is lateral to the sternum and anterior to the scapula.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Femoral Head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shoulder blade.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Sacroiliac Joint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supporting bone of the upper arm.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Lesser Trochanter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inner bone of the forearm on the side opposite of the thumb.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Humerus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bone on the thumb side of the forearm.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Talus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three bones that fuse to form the superior part of the pelvic ring.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Joint Capsule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three bones that fuse to form the inferior portion of the pelvic ring.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Scapula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three bones that fuse to form the ventral and anterior portion of the pelvic ring.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Ilium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hard bony prominence that is found in the midline in the lowermost portion of the abdomen.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Calcaneus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depression on the lateral pelvis where its three component bones join, in which the femoral head fits snugly.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Synovial Fluid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thighbone; the longest and one of the strongest bones in the body.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Femur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proximal end of the femur, articulating with the acetabulum to form the hip joint.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Shoulder Girdle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bony prominence on the proximal lateral side of the thigh, just below the hip joint.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Synovial Membrane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projection of the medial, superior portion of the femur.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Tibia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kneecap; a specialized bone that lies within the tendon of the quadriceps muscle.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Ulna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shin bone, the larger of the two bones of the lower leg.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Pubic Symphysis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smaller of the two bones on the lateral side of the lower leg.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Pubis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Uppermost bone of the tarsal bones that articulates with the tibia and fibula; the ankle bone.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Fibula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largest tarsal bone forming, the prominence of the heel.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Clavicle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place where two bones come into contact.</w:t>
            </w:r>
            <w:r>
              <w:rPr>
                <w:b w:val="true"/>
                <w:bCs w:val="true"/>
              </w:rPr>
              <w:t xml:space="preserve"> Z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Patella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type of joint that has grown together forming a very stable connection.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Acetabulum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fibrous sac that encloses a joint.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Radius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connection point between the pelvis and the vertebral column.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Symphysis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lining of a joint that secretes synovial fluid into the joint space.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Ischium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small amount of liquid within a joint used as lubrication.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Joint or Articulation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 The Human Body-The Appendicular Skeleton</dc:title>
  <dcterms:created xsi:type="dcterms:W3CDTF">2021-10-11T03:30:12Z</dcterms:created>
  <dcterms:modified xsi:type="dcterms:W3CDTF">2021-10-11T03:30:12Z</dcterms:modified>
</cp:coreProperties>
</file>