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5: The Human Body-The Axial 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framework that gives the body its recognizable form.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Parietal Regions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band of fibrous tissue that connects bones to bones.  It supports an strengthens joints.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Thoracic Spine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fibrous connective tissue that attaches muscle to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Sacral Vertebrae/Sacrum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support structure of the skeleton that provides cushioning between bones.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Cartilage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skeleton comprising the skull, spinal column, and rib cage.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Coccyx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portion of the skeleton that comprises the arms, legs, pelvis, and shoulder girdle.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Ligament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chest or rib cage.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Tendons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chest cavity that contains the heart, lungs, esophagus, and great vessels.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Vertebrae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area of the head above the ears and eyes; the skull.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Thorax or Thoracic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opening at the base of the skull through which the brain connects to the spinal cord.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Lumbar Spine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posterior portion of the brain.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Zygomas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lateral portions on each side of the cranium.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Sternum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areas between the temporal and occipital regions of the cranium.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Skeleton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upper jawbones that assist in the formation of the orbit, the nasal cavity, and the palate and hold the upper teeth.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Mandible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quadrangular bones of the cheek, articulating with the frontal bone, the maxillae, the zygomatic processes of the temporal bones, and the great wings of the sphenoid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Manubrium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bone of the lower jaw.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Temporal Regions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eye socket, made up of the maxilla and zygoma.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Cranium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33 bones that make up the spinal column.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Xiphoid Process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portion of the spinal column consisting of the first 7 vertebrae that lie in the neck.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Orbit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12 vertebrae that lie between the cervical and lumbar vertebrae.  One pair of ribs is attached to each of these vertebrae.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Appendicular Skeleton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lower part of the back, formed by the lowest five nonfused vertebrae; also called the dorsal spine.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Axial Skeleton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5 vertebrae that are fused together to form one bone which is part of the pelvis.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Maxillae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last 3 or 4 vertebrae of the spine; the tailbone.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Occiput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breastbone.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Thoracic Cage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upper section of the sternum.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Cervical Spine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narrow, cartilaginous lower tip of the sternum.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Foramen Magnum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The Human Body-The Axial Skeletal System</dc:title>
  <dcterms:created xsi:type="dcterms:W3CDTF">2021-10-11T03:30:30Z</dcterms:created>
  <dcterms:modified xsi:type="dcterms:W3CDTF">2021-10-11T03:30:30Z</dcterms:modified>
</cp:coreProperties>
</file>