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5 Vocab Reflection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upper house of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lower house of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years of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accuse government officials of misconduct while in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right senators and representatives have to send job-related mail without paying postage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work lawyers to to help constituents with a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from a legislator's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clause in article 1 section 8 of the constitution that states that gives congress the right to make all laws 'necessary and proper'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duty congress has besides law making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power that congress has that is not specifically listed in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population 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representative of an interest group that directly contacts lawmakers to influence their policy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government projects that primarily benefit a congressperson's home state or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party that has less seats in senate or house of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name for enumerated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oddly shaped election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Power that congress has specifically listed in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party that has more seats in either the senate or house of representatives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Vocab Reflection</dc:title>
  <dcterms:created xsi:type="dcterms:W3CDTF">2021-10-11T03:30:00Z</dcterms:created>
  <dcterms:modified xsi:type="dcterms:W3CDTF">2021-10-11T03:30:00Z</dcterms:modified>
</cp:coreProperties>
</file>