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5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relating to or denoting a rock texture, typically found in volcanic rocks, containing distinct crystals or crystalline particles embedded in a fine-grained groundmass.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relating to or denoting igneous rocks composed chiefly of mafic minerals.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coarsely crystalline granite or other igneous rock with crystals several centimeters to several meters in length.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occurs when only a portion of a solid is melted.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relating to or denoting a group of light-colored minerals including feldspar, feldspathoids, quartz, and muscovite.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rare, blue-tinged, coarse-grained intrusive igneous rock sometimes containing diamonds, found especially in South Africa and Siberia.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form when magma reaches the Earth's surface a volcano and cools quickly.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removal and segregation from a melt of mineral precipitates; except in special cases, removal of the crystals changes the composition of the magma.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work of the petrologist, Norman L. Bowen who summarized, based on experiments and observations of natural rocks, the crystallization sequence of typical basaltic magma undergoing fractional crystallization.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relating to, denoting, or containing a group of dark-colored, mainly ferromagnesian minerals such as pyroxene and olivine.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hot molten or semifluid rock erupted from a volcano or fissure, or solid rock resulting from cooling of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form when magma cools slowly below the Earth's surface.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Vocab</dc:title>
  <dcterms:created xsi:type="dcterms:W3CDTF">2021-10-11T03:30:53Z</dcterms:created>
  <dcterms:modified xsi:type="dcterms:W3CDTF">2021-10-11T03:30:53Z</dcterms:modified>
</cp:coreProperties>
</file>