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5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vertex    </w:t>
      </w:r>
      <w:r>
        <w:t xml:space="preserve">   parallelogram    </w:t>
      </w:r>
      <w:r>
        <w:t xml:space="preserve">   polygon    </w:t>
      </w:r>
      <w:r>
        <w:t xml:space="preserve">   relationship    </w:t>
      </w:r>
      <w:r>
        <w:t xml:space="preserve">   acute triangle    </w:t>
      </w:r>
      <w:r>
        <w:t xml:space="preserve">   adjacent angles    </w:t>
      </w:r>
      <w:r>
        <w:t xml:space="preserve">   alternate exterior    </w:t>
      </w:r>
      <w:r>
        <w:t xml:space="preserve">   alternate interior    </w:t>
      </w:r>
      <w:r>
        <w:t xml:space="preserve">   complementary    </w:t>
      </w:r>
      <w:r>
        <w:t xml:space="preserve">   congruent    </w:t>
      </w:r>
      <w:r>
        <w:t xml:space="preserve">   corresponding    </w:t>
      </w:r>
      <w:r>
        <w:t xml:space="preserve">   equilateral    </w:t>
      </w:r>
      <w:r>
        <w:t xml:space="preserve">   isosceles    </w:t>
      </w:r>
      <w:r>
        <w:t xml:space="preserve">   midpoint    </w:t>
      </w:r>
      <w:r>
        <w:t xml:space="preserve">   obtuse    </w:t>
      </w:r>
      <w:r>
        <w:t xml:space="preserve">   parallel    </w:t>
      </w:r>
      <w:r>
        <w:t xml:space="preserve">   perpendicular    </w:t>
      </w:r>
      <w:r>
        <w:t xml:space="preserve">   reflection    </w:t>
      </w:r>
      <w:r>
        <w:t xml:space="preserve">   right triangle    </w:t>
      </w:r>
      <w:r>
        <w:t xml:space="preserve">   rotation    </w:t>
      </w:r>
      <w:r>
        <w:t xml:space="preserve">   scalene triangle    </w:t>
      </w:r>
      <w:r>
        <w:t xml:space="preserve">   similarity    </w:t>
      </w:r>
      <w:r>
        <w:t xml:space="preserve">   transformations    </w:t>
      </w:r>
      <w:r>
        <w:t xml:space="preserve">   translation    </w:t>
      </w:r>
      <w:r>
        <w:t xml:space="preserve">   transversal    </w:t>
      </w:r>
      <w:r>
        <w:t xml:space="preserve">   vertical angles    </w:t>
      </w:r>
      <w:r>
        <w:t xml:space="preserve">   x axis    </w:t>
      </w:r>
      <w:r>
        <w:t xml:space="preserve">   y axis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Vocabulary</dc:title>
  <dcterms:created xsi:type="dcterms:W3CDTF">2021-10-11T03:31:22Z</dcterms:created>
  <dcterms:modified xsi:type="dcterms:W3CDTF">2021-10-11T03:31:22Z</dcterms:modified>
</cp:coreProperties>
</file>