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Exclusive control over a product or the means of producing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general direction in which something tends to move; current style or inclination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Businesses not associated with government agencies.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discipline that keeps track of a company's financial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To acquire by means of a FINANCIAL transaction.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creating, growing, manufacturing, or improving on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business relation in which parties compete to gain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act together or toward others or with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that is authored by individual, such as writings books,magazines,etc.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potential for financial gain, loss, or failure.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</dc:title>
  <dcterms:created xsi:type="dcterms:W3CDTF">2021-10-11T03:29:54Z</dcterms:created>
  <dcterms:modified xsi:type="dcterms:W3CDTF">2021-10-11T03:29:54Z</dcterms:modified>
</cp:coreProperties>
</file>