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5 Vocabulary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system in which several major and many lesser parties exist, seriously compete for, and actually win, public offices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concentrate on only public-policy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have been rooted in periods of economic discontent;have not had a clear ideological base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based on a particular set of beliefs-a comprehensive view of social, economic, or political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political party without wide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those that have split away from one of the major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persons who seek control of government through the winning of elections and holding of public office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either democrat or republican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two major parties find common ground and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firm allegiance to a political party is the basis for government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republican &amp; democratic parties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Vocabulary Terms</dc:title>
  <dcterms:created xsi:type="dcterms:W3CDTF">2021-10-11T03:29:55Z</dcterms:created>
  <dcterms:modified xsi:type="dcterms:W3CDTF">2021-10-11T03:29:55Z</dcterms:modified>
</cp:coreProperties>
</file>