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 isolated and separated from everyone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 of shame and/ or disapproval that results in a individuals being rejected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in which real or imagined feels are difficult to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 of interest, concern, or enthusiasm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Illness that involves mood extremes that interfere with everyday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prolonged feeling pf helplessness, hopelessness, and sadness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use of certain medication to treat or reduce the symptoms of a mental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outgoing dialogue between a patient and a mental health proffessional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Treatment process that focus on changing unwanting behaviors through rewards and reinforcement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Involves treating a group of people who have similar problems and who meet regularly with a trained counselor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suicide occurring in same school or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Focuses on helping the family function in more positive and constructive ways be exploring patterns in communication and providing support and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condition of feeling unease and/or worried about what may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treatment method designed to identify and correct distorted thinking pattern that can lead to feeling and behaviors that maybe troublesome self-defeating/ self - destructive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Illness of the mind that can affect the thoughts, feelings, and behaviors of a person, preventing them from him/ her from a happy, healthful, and productive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 of internationally taking one's own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Patterns of behaviors in which the rights of others or basic social rules are violated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 </dc:title>
  <dcterms:created xsi:type="dcterms:W3CDTF">2021-10-11T03:30:16Z</dcterms:created>
  <dcterms:modified xsi:type="dcterms:W3CDTF">2021-10-11T03:30:16Z</dcterms:modified>
</cp:coreProperties>
</file>