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5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ability to handle the stresses and changes of everyday life in a reasonable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belief in your ability to do what you set out to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having a positive attitude about the future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sources of stress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body's ways of responding to threats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happiness, anger, love, joy, and fear are all examples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hormone that increases the level of sugar in the blood, giving your body extra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places to get information, support, and advice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body's response to real or imagined danger or other life events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frequent changes in emotional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stress that can help you reach your goals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suggestion to seek help or information from another person or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illnesses that affect a person's thoughts, feelings, and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feelings such as love, joy, or fear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goals that are reasonable to accomplish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tiredness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way you view yourself overall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stress that prevents you from doing what you need to do, or stress that causes you discomfort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combination of your feelings, likes, dislikes, attitudes, abilities, and habits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identifying with and sharing another person's feelings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way you view yourself overall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normal, healthy reaction to a loss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identifying with and sharing another person's feelings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natural reaction to feeling threatened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 Vocabulary</dc:title>
  <dcterms:created xsi:type="dcterms:W3CDTF">2021-10-11T03:30:25Z</dcterms:created>
  <dcterms:modified xsi:type="dcterms:W3CDTF">2021-10-11T03:30:25Z</dcterms:modified>
</cp:coreProperties>
</file>