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 </w:t>
      </w:r>
    </w:p>
    <w:p>
      <w:pPr>
        <w:pStyle w:val="Questions"/>
      </w:pPr>
      <w:r>
        <w:t xml:space="preserve">1. AITN REETDISLAF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ASLTRECI OF COAERTNFDNEOI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3. LILB FO RIGHST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SHECKC AND SBCAENAL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5. ADFNICENTOERO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ALOELCETR OGLLEEC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UEICXVTEE HCRANB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SLEREFIDAM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HET LTARFSEIDE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TESASILFDRE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ETGRA OOPMMSIRCE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LADJIUCI HACNRB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LAND CANENIRDO OF 1785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14. LAITSIVLGEE RANCBH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15. OTRTSWHEN NNIOACDRE OF 7871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16. ONTIRIFAICAT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EILBCRPU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MECSURPILNIBA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HSYSA BENLEIOLR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20. ETHRE - HISFTF ROEOMMSICP </w:t>
      </w:r>
      <w:r>
        <w:rPr>
          <w:u w:val="single"/>
        </w:rPr>
        <w:t xml:space="preserve">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</dc:title>
  <dcterms:created xsi:type="dcterms:W3CDTF">2021-10-11T03:29:50Z</dcterms:created>
  <dcterms:modified xsi:type="dcterms:W3CDTF">2021-10-11T03:29:50Z</dcterms:modified>
</cp:coreProperties>
</file>