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5 part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Chemical germicides formulated for use on skin registered and regulated by the food and drug administration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of viable organisms in or on an object or surface or the organic material on a surface or object before decontamination or sterilization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ability to produce an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abnormal condition of all or part of the body or its systems or organs that makes the body incapable of carrying on normal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chemical products that destroy all bacteria, fungi, and viruses on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disease that breaks down the body's immune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Immunity that the body develops after overcoming a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division of bacteria cells into two new cells called daughter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celled microorganisms that have both plant and animal characteristics some are harmful some are harmless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also known as communicable disease that is spread from one person to another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chemical process that uses specific products to destroy harmful organism on environmental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removal of blood or other potentially infectious materials on an items surface and the removal of visible debris or residue such as dust hair and skin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known as chelating detergents that breaks down stubborn films and remove the residue of pedicure products such as scrubs salt and mask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disease causing microorganism carried in the body by blood or body fluids, such as hepatitis and HIV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transmission of blood or body fluids through touching, kissing, coughing, sneezing, and talking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determination of the nature of a disease from its symptoms and/or diagnostic test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contact with nonintact skin, blood, body fluid or other potentially infectious materials that is the result of the performance of an employee's duties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presence or the reasonably anticipated presence of blood or other potentially infectious materials on an items surface or visible debris or residue such as dust hair and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spherical bacteria that grow in pairs and cause diseases such as pneumonia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capable of destroying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showing no symptoms or signs of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short rod shaped bacteria they are the most common bacteria and produce diseases such as tetanus, typhoid fever tuberculosis and diphtheria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Reaction due to extreme sensitivity to certain foods, chemical or other normally harmless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round shape bacteria that appear singly or in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mechanical process using soap and water or detergent and water to remove all visible dirt debris and many disease causing germ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part 1</dc:title>
  <dcterms:created xsi:type="dcterms:W3CDTF">2021-10-11T03:29:49Z</dcterms:created>
  <dcterms:modified xsi:type="dcterms:W3CDTF">2021-10-11T03:29:49Z</dcterms:modified>
</cp:coreProperties>
</file>