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vocabulary -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Ease/speed at which an element combines or reacts to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Shows that every atom of the same element has the same number of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Positively charged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Letter(s) that abbreviate elements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Harder, denser, and melt at a higher melting point than Alkali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Ability to carry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Elements that sometimes conduct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Average mass of an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way a mineral reflects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Sum of protons and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 properties of metals and nonmetals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Center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Describes a material that can be made into long wires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most reactive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Particles with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Made of 2 atoms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Malleable, yet hard, and shiny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Element that lacks most properties of a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Good conductors of current and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Ability to transfer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deterioration of metal from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Elements arranged in columns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Specific amount of energy an electron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Rows that arrange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Group 18 element, usually nonreactive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Describes material that can be made into flat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Atoms with same # of protons and different # of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Arrangement of elements by pattern of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Salt forming elements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vocabulary - Science</dc:title>
  <dcterms:created xsi:type="dcterms:W3CDTF">2021-10-11T03:30:12Z</dcterms:created>
  <dcterms:modified xsi:type="dcterms:W3CDTF">2021-10-11T03:30:12Z</dcterms:modified>
</cp:coreProperties>
</file>