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Lawyer observed the British attack on Fort McHenry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1814 agreement that ended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 of Supreme Court to decide whether the acts of president or laws passed by Congress on 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is limited to powers clearly stated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departments and officials that make up an organization such as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organization of people that seeks to win elections and hold public office in order to shape government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 or statement that becomes an example, rule, or tradition to be followed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went to London to avoid war with Britian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government has any power not forbidden by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republican uprising against the French monarchy that began in 1789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led by Jefferson one of first political parties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staff of the executive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1794 uprising in western Pennsylvania that opposed federal excise tax on whiskey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1789 laws allowed the government to imprison  or deport aliens, and to prosecute its critics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1803 purchase from France by the United States Mississippi River to Rocky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senior officials appointed by the president that heads the executive departments and advises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offical ban or restriction on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controversy in 1789 French Officals demanded bribes of American negotiators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2021-10-11T03:30:43Z</dcterms:created>
  <dcterms:modified xsi:type="dcterms:W3CDTF">2021-10-11T03:30:43Z</dcterms:modified>
</cp:coreProperties>
</file>