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6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primary means of body heat loss?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cell carcinomia is proliferation of a typical transformed keratinocytes in the skin with malignant behaviour?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deep partial-thickness is also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gland is located in the subcutaneous layer of external 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shave biopsy is the first step in evaluating what cell carcinomia?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gland is found everywhere expect palms and soles?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gland lowers body temperature?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process is when older cells begin to harden?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Second layer of skin holding blood vessels, nerve ending to signal skin injury and inflammation is?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burn usually results from immersion in hot liquids or prolonged exposure to hot objects, flames, or corrosive chemicals?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tissue is scattered throughout the dermis?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melanoma is pigmented with melanin, often with variety of colored areas-variegated brown, black, gray, or blue?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classified by the extent of tissue damage?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contains cells that divide and grow?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gland are located nearly all regions of skin?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occurs when the pigment producing cells that give color to the skin becomes cancerous?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Shivering and a feeling of coldness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a body temperature above 101 degree fahrenheit?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composed of several types of tissue?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Nails are composed of?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 </dc:title>
  <dcterms:created xsi:type="dcterms:W3CDTF">2021-10-11T03:32:32Z</dcterms:created>
  <dcterms:modified xsi:type="dcterms:W3CDTF">2021-10-11T03:32:32Z</dcterms:modified>
</cp:coreProperties>
</file>