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authoritarian    </w:t>
      </w:r>
      <w:r>
        <w:t xml:space="preserve">   back-to-basics    </w:t>
      </w:r>
      <w:r>
        <w:t xml:space="preserve">   catechism    </w:t>
      </w:r>
      <w:r>
        <w:t xml:space="preserve">   charity schools    </w:t>
      </w:r>
      <w:r>
        <w:t xml:space="preserve">   common schools    </w:t>
      </w:r>
      <w:r>
        <w:t xml:space="preserve">   deculturalizing    </w:t>
      </w:r>
      <w:r>
        <w:t xml:space="preserve">   fourteenth amendment    </w:t>
      </w:r>
      <w:r>
        <w:t xml:space="preserve">   integration    </w:t>
      </w:r>
      <w:r>
        <w:t xml:space="preserve">   Jim Crow laws    </w:t>
      </w:r>
      <w:r>
        <w:t xml:space="preserve">   manifest destiny    </w:t>
      </w:r>
      <w:r>
        <w:t xml:space="preserve">   morals    </w:t>
      </w:r>
      <w:r>
        <w:t xml:space="preserve">   naturalized citizenship    </w:t>
      </w:r>
      <w:r>
        <w:t xml:space="preserve">   universal education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terms:created xsi:type="dcterms:W3CDTF">2021-10-12T14:03:41Z</dcterms:created>
  <dcterms:modified xsi:type="dcterms:W3CDTF">2021-10-12T14:03:41Z</dcterms:modified>
</cp:coreProperties>
</file>