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Release of energy that was stored in chemical bonds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measure of the disorder or randomness of a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Heat per unit mass required to melt a substance at its melting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 Unit of energy and energy transfer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Heat per unit mass required to vaporize a substance at is normal boiling point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Internal heat plus the product of the pressureand volume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principal that the change of energy of a thermodynamic system is equal to heat transferred minus the work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Energy associated with motion.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 cyclic process is possible in which heat is absorbed from a reservoir at a single temperature and converted completely to mechanical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Sum of all possible forms of energy of all ions atoms and molecules in a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Remainder of universe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Device measuring heat 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Energy absorbed into the reactant substance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Ability to do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Energy also associated with the position of an object relative to a force upon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Energy can never be created or destroyed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Total amount of heat liberated or absorbed between short end of reaction all products are at original temperature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Portion of universe or sample of matter being studied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Able to occur without any continuing outside 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Heat required to cause a unit to rise in the temperature of a unit or mass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</dc:title>
  <dcterms:created xsi:type="dcterms:W3CDTF">2021-10-11T03:31:14Z</dcterms:created>
  <dcterms:modified xsi:type="dcterms:W3CDTF">2021-10-11T03:31:14Z</dcterms:modified>
</cp:coreProperties>
</file>