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6 - Acids, Bases, and Solutions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range of values used to indicate how acidic or basic a substance is; expresses the concentration of hydrogen ions in a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substance that tastes bitter, feels slippery, and turns red litmus paper blue.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ionic compound made from the neutralization of an acid with a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mixture containing a solvent and at least one solute that has the same properties throughout; a mixture in which one substance is dissolved in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substance that tastes sour, reacts with metals and carbonates and turns blue litmus 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mixture containing small, undissolved particles that do not settle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part of a solution that is usually present in the largest amount and dissolves a solute.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measure of how much solute can dissolve in a given solvent at a given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mixture that has only a little solute dissolved in it.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mixture in which particles can be seen and easily separated by settling or filtration.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mixture that contains as much dissolved solute as is possible at a given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mixture that has a lot of solute dissolved in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negatively charged ion made of oxygen and hydrogen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reaction of an acid with a base, yielding a solution that is not as acidic or basic as the starting solutions were.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gradual wearing away of a metal element due to a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positively charged ion formed of a hydrogen atom that has lost it electron.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part of a solution that is dissolved by a solvent.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compound that changes color in the presence of an acid or a base.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6 - Acids, Bases, and Solutions</dc:title>
  <dcterms:created xsi:type="dcterms:W3CDTF">2021-10-11T03:30:56Z</dcterms:created>
  <dcterms:modified xsi:type="dcterms:W3CDTF">2021-10-11T03:30:56Z</dcterms:modified>
</cp:coreProperties>
</file>