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6: Ancient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diffusion    </w:t>
      </w:r>
      <w:r>
        <w:t xml:space="preserve">   silk road    </w:t>
      </w:r>
      <w:r>
        <w:t xml:space="preserve">   silk    </w:t>
      </w:r>
      <w:r>
        <w:t xml:space="preserve">   acupuncture    </w:t>
      </w:r>
      <w:r>
        <w:t xml:space="preserve">   seismograph    </w:t>
      </w:r>
      <w:r>
        <w:t xml:space="preserve">   sundial    </w:t>
      </w:r>
      <w:r>
        <w:t xml:space="preserve">   great wall    </w:t>
      </w:r>
      <w:r>
        <w:t xml:space="preserve">   shi huangdi    </w:t>
      </w:r>
      <w:r>
        <w:t xml:space="preserve">   legalism    </w:t>
      </w:r>
      <w:r>
        <w:t xml:space="preserve">   laozi    </w:t>
      </w:r>
      <w:r>
        <w:t xml:space="preserve">   daoism    </w:t>
      </w:r>
      <w:r>
        <w:t xml:space="preserve">   confucius    </w:t>
      </w:r>
      <w:r>
        <w:t xml:space="preserve">   peasants    </w:t>
      </w:r>
      <w:r>
        <w:t xml:space="preserve">   lords    </w:t>
      </w:r>
      <w:r>
        <w:t xml:space="preserve">   oracle    </w:t>
      </w:r>
      <w:r>
        <w:t xml:space="preserve">   jade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6: Ancient China</dc:title>
  <dcterms:created xsi:type="dcterms:W3CDTF">2021-10-11T03:32:55Z</dcterms:created>
  <dcterms:modified xsi:type="dcterms:W3CDTF">2021-10-11T03:32:55Z</dcterms:modified>
</cp:coreProperties>
</file>