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6 BLaw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Separate contract arising when the offeree gives the offeror something of value in return for a promise to leave an offer open.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Offeror promises something in return for the offeree's performance and indicates that this performance is the way acceptance must be made.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Requires that the terms in the acceptance must exactly match the terms contained in the offer.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Withdrawing an offer before it is accepted.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Party who makes an offer to form a contract.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Occurs when a party to whom an offer has been made agrees to the proposal.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Not really a contract but instead a fiction created by the law to allow the enforcement of a contractual remedy where justice alone warrants such a remedy.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Offeror promises something in return for the offeree's performance and indicates that this performance is the way acceptance must be made.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Offeree's response to an offer which modifies it.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Offeree can accept offer by giving a promise to the offeror instead of performing the contracted-for act.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Agreement between two parties that creates an obligation.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Contractual proposal in writing by a merchant stating how long the offer is to stay open.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Proposal by an offeror to do something, provided the offeree does something in return.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Party to whom an offer is made.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 BLaw Review</dc:title>
  <dcterms:created xsi:type="dcterms:W3CDTF">2021-10-11T03:31:10Z</dcterms:created>
  <dcterms:modified xsi:type="dcterms:W3CDTF">2021-10-11T03:31:10Z</dcterms:modified>
</cp:coreProperties>
</file>