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6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Inventor of the incandescent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Oil Monopolist, of the company Standard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court case that upheld the power of government to regulate private industries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term for change in american capitalism and america m'sarket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allowed certain business activities that federal government regulators deem to be competitive, and recommended the federal government to investigate and pursue trusts.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Known for his work on the invention of the telephone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States could no longer regulate rail tax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Invented typewriter, and QWERTY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company made by Union Pacific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Integration, stopping similar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Railway that connected the East and West coasts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Monopolist of the steel industry, Carnegie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drill oil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1st process of making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Invented sleeping cars and has a city after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Integration, buying out suppliers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American Labor Leader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Crossword</dc:title>
  <dcterms:created xsi:type="dcterms:W3CDTF">2021-10-11T03:31:43Z</dcterms:created>
  <dcterms:modified xsi:type="dcterms:W3CDTF">2021-10-11T03:31:43Z</dcterms:modified>
</cp:coreProperties>
</file>