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The 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Title given to the leader of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a total of this many US Representatives from the 50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New Jersey's Senior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the current substitute leader of the Senate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terms that a Representative or Senator can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substitute leader of the Senate has this place in line for the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Both the House and Senate can write and vote on new US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 Plainfield belongs to this US Representative District of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district has 3 US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Senate can declare _____ on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Minimum age to be a US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Each US State gets this many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Another name for a representative in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Senate can vote to approve or deny the Presidents _____________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upper part of the Congress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House of Reps can vote to decide whether a member of the government has violated the US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House of Reps can make limits for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Name of the current leader of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House of Reps is in charge of creating _________ for the US as a way to raise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Title given to the leader of the Senate that fills in for the Vice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current substitute leader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lower part of Congress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New Jersey's Junior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district of a state contains about this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man represents South Plainfield and 31 other towns in the US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years you must be a US citizen to be a US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Party that currently has the most Senators and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House of Reps runs the US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Senate can ratify or deny ____________ that the US makes with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Senate can vote to approve or deny the Presidents ______________________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leader of the House of Reps has this place in line for the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years a Senator will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 of years you must be a US Citizen to be a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State that current leader of the House of Reps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is the total number of US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Title given to someone in the US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Minimum age to be a US Senator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The Legislative Branch</dc:title>
  <dcterms:created xsi:type="dcterms:W3CDTF">2021-10-11T03:31:45Z</dcterms:created>
  <dcterms:modified xsi:type="dcterms:W3CDTF">2021-10-11T03:31:45Z</dcterms:modified>
</cp:coreProperties>
</file>