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6- The 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OBICULARIS ORIS    </w:t>
      </w:r>
      <w:r>
        <w:t xml:space="preserve">   TIBIALIS    </w:t>
      </w:r>
      <w:r>
        <w:t xml:space="preserve">   TRAPEZIUS    </w:t>
      </w:r>
      <w:r>
        <w:t xml:space="preserve">   SERRATUS    </w:t>
      </w:r>
      <w:r>
        <w:t xml:space="preserve">   SOLEUS    </w:t>
      </w:r>
      <w:r>
        <w:t xml:space="preserve">   PSOAS    </w:t>
      </w:r>
      <w:r>
        <w:t xml:space="preserve">   PLATYSMA    </w:t>
      </w:r>
      <w:r>
        <w:t xml:space="preserve">   PECTINEUS    </w:t>
      </w:r>
      <w:r>
        <w:t xml:space="preserve">   PALMARIS    </w:t>
      </w:r>
      <w:r>
        <w:t xml:space="preserve">   TENSOR FASCIAE LATAE    </w:t>
      </w:r>
      <w:r>
        <w:t xml:space="preserve">   OCCIPITALIS    </w:t>
      </w:r>
      <w:r>
        <w:t xml:space="preserve">   MASSETER    </w:t>
      </w:r>
      <w:r>
        <w:t xml:space="preserve">   LATISSIMUS DORSI    </w:t>
      </w:r>
      <w:r>
        <w:t xml:space="preserve">   FLEXOR CARPI RADIALIS    </w:t>
      </w:r>
      <w:r>
        <w:t xml:space="preserve">   FLEXOR CARPI ULNARIS    </w:t>
      </w:r>
      <w:r>
        <w:t xml:space="preserve">   ERECTOR SPINAE    </w:t>
      </w:r>
      <w:r>
        <w:t xml:space="preserve">   BICEPS BRACHII    </w:t>
      </w:r>
      <w:r>
        <w:t xml:space="preserve">   ILIACUS    </w:t>
      </w:r>
      <w:r>
        <w:t xml:space="preserve">   GRACILIS    </w:t>
      </w:r>
      <w:r>
        <w:t xml:space="preserve">   GASTROCNEMIUS    </w:t>
      </w:r>
      <w:r>
        <w:t xml:space="preserve">   FRONTALIS    </w:t>
      </w:r>
      <w:r>
        <w:t xml:space="preserve">   FIBULARIS    </w:t>
      </w:r>
      <w:r>
        <w:t xml:space="preserve">   FASCICLE    </w:t>
      </w:r>
      <w:r>
        <w:t xml:space="preserve">   FASCIA    </w:t>
      </w:r>
      <w:r>
        <w:t xml:space="preserve">   ENDOMYSIUM    </w:t>
      </w:r>
      <w:r>
        <w:t xml:space="preserve">   DIGITORUM    </w:t>
      </w:r>
      <w:r>
        <w:t xml:space="preserve">   BUCCINATOR    </w:t>
      </w:r>
      <w:r>
        <w:t xml:space="preserve">   BRACHIORADIALIS    </w:t>
      </w:r>
      <w:r>
        <w:t xml:space="preserve">   BRACHIALIS    </w:t>
      </w:r>
      <w:r>
        <w:t xml:space="preserve">   ACETYLCHOLINE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6- The Muscular System</dc:title>
  <dcterms:created xsi:type="dcterms:W3CDTF">2021-10-11T03:31:18Z</dcterms:created>
  <dcterms:modified xsi:type="dcterms:W3CDTF">2021-10-11T03:31:18Z</dcterms:modified>
</cp:coreProperties>
</file>