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 Vocab 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attached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MP3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@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area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can you hear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ringtone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tool bar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e-mail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dropped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surf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pay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save, to 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Is...there?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print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 Spanish Crossword</dc:title>
  <dcterms:created xsi:type="dcterms:W3CDTF">2021-10-11T03:31:36Z</dcterms:created>
  <dcterms:modified xsi:type="dcterms:W3CDTF">2021-10-11T03:31:36Z</dcterms:modified>
</cp:coreProperties>
</file>