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recipient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download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dropped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hard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wait for the dial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address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screen, 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ringtone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attached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surf the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turn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certain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</dc:title>
  <dcterms:created xsi:type="dcterms:W3CDTF">2021-10-11T03:31:33Z</dcterms:created>
  <dcterms:modified xsi:type="dcterms:W3CDTF">2021-10-11T03:31:33Z</dcterms:modified>
</cp:coreProperties>
</file>