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6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Optimum level that would allow most people to live in reasonable comfort and freedom without impairing the ability of the planet to sustain future generations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a countries become industrialized their death rates and then their birth rates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average number of children that couples in a population must bear to replace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distribution of males and females among age groups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deaths per 1,000 people in a population in a given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provides educational and clinical services that help couples choose how many children to have and when to have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people leaving a population subtracted from the people entering a population during a specific period of time gives you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number of children per 1,000 live births who die before one year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average number of children born to women in a population during their reproductive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live births per 1,000 people in a population in a given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average number of years a newborn infant can expect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movement of people into and out of specific geographical areas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Vocabulary Crossword Puzzle</dc:title>
  <dcterms:created xsi:type="dcterms:W3CDTF">2021-10-11T03:31:54Z</dcterms:created>
  <dcterms:modified xsi:type="dcterms:W3CDTF">2021-10-11T03:31:54Z</dcterms:modified>
</cp:coreProperties>
</file>