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6 and 7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Factors that make it difficult for new firms to enter a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Cost of production that affect people who lave no control over how much of a good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situation in which the quantity demand is greater than the quantity supplied,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financial and opportunity cost consumers pay in searching for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Describes a market dominated by a few large, profitable firms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maximum price that can be legally charged for a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the monopolist mat be able to divide consumers into two or more groups and charge a different price for each group.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allows consumers to pay more so they can buy a good when rationing makes it otherwise unavaiable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lowest price that an employer can pay a worker for an hour of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forms when barriers prevent firms from entering a market that has a single supplier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Laws the encourage competition in the marketplace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When the government no longer decides what role each company can play in a market and how much can charge its comsumers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quantity supplied exceeds quantity demanded at a given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 where the demand and supply meet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give a company exclusive rights to sell a new good or service for a specific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enables a monopolistically competitive seller to profit from the difference between his or her products an d competitors'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market structure in which a large number of firms all produce the same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Dividing up goods and services using criteria other than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Selling a product below cost to drive competitors out of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price ceiling placed on 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sudden shortage of a 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Combination of two or more companies into a single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occurs when the quantity demanded is more than quantity supplied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product that is considered the same regardless of who makes or sells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refers to an agreement among members of an oligopoly to set prices and production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agreement among sell at the same time or very similar prices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and 7 Vocab.</dc:title>
  <dcterms:created xsi:type="dcterms:W3CDTF">2021-10-11T03:30:59Z</dcterms:created>
  <dcterms:modified xsi:type="dcterms:W3CDTF">2021-10-11T03:30:59Z</dcterms:modified>
</cp:coreProperties>
</file>