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projects revenues and expense to show weather or not a business is profitable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sentence describing the purpose of the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with  experience who can provide advice,suggestions, and ideas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written statement of goals and objectives for a business with a strategy to achieve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ability to influence others to reach a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movement of money into and out of a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capital brought into the business in exchange for a percent ownership in the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necessary to perform the required work-related tasks of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gathering and analyzing of information about a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financial statement  based on estimates of future business performance, sales, and expenses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reports anticipated sources and uses of cash to form operations, investing, and financing activities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help an individual perform in the workplace or gain success in career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reports the assets, liabilities, and net worth of the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refers to the way a business is financed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borrowing money that must be repaid for use in the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private investors who fund start-up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money invested in a business by investors who form partnerships or groups to pool investments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money necessary to start and open a business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 of setting goals and deciding how to accomplish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property or items of a values a business owns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asset pledged that will be claimed by the lender if the loan is not repaid </w:t>
            </w:r>
          </w:p>
        </w:tc>
      </w:tr>
    </w:tbl>
    <w:p>
      <w:pPr>
        <w:pStyle w:val="WordBankLarge"/>
      </w:pPr>
      <w:r>
        <w:t xml:space="preserve">   Leadership     </w:t>
      </w:r>
      <w:r>
        <w:t xml:space="preserve">   Job-specific skills     </w:t>
      </w:r>
      <w:r>
        <w:t xml:space="preserve">   Transferable skills     </w:t>
      </w:r>
      <w:r>
        <w:t xml:space="preserve">   Planning    </w:t>
      </w:r>
      <w:r>
        <w:t xml:space="preserve">   mentor     </w:t>
      </w:r>
      <w:r>
        <w:t xml:space="preserve">   Market Research     </w:t>
      </w:r>
      <w:r>
        <w:t xml:space="preserve">   Cash Flow     </w:t>
      </w:r>
      <w:r>
        <w:t xml:space="preserve">   business plan     </w:t>
      </w:r>
      <w:r>
        <w:t xml:space="preserve">   mission statement     </w:t>
      </w:r>
      <w:r>
        <w:t xml:space="preserve">   start-up capital     </w:t>
      </w:r>
      <w:r>
        <w:t xml:space="preserve">   Pro forma financial statements     </w:t>
      </w:r>
      <w:r>
        <w:t xml:space="preserve">   pro forma balance sheet     </w:t>
      </w:r>
      <w:r>
        <w:t xml:space="preserve">   pro forma income statement     </w:t>
      </w:r>
      <w:r>
        <w:t xml:space="preserve">   pro forma cash flow statement     </w:t>
      </w:r>
      <w:r>
        <w:t xml:space="preserve">   capital structure    </w:t>
      </w:r>
      <w:r>
        <w:t xml:space="preserve">   debt financing     </w:t>
      </w:r>
      <w:r>
        <w:t xml:space="preserve">   collateral     </w:t>
      </w:r>
      <w:r>
        <w:t xml:space="preserve">   assets     </w:t>
      </w:r>
      <w:r>
        <w:t xml:space="preserve">   equity financing     </w:t>
      </w:r>
      <w:r>
        <w:t xml:space="preserve">   venture capital     </w:t>
      </w:r>
      <w:r>
        <w:t xml:space="preserve">   angel investors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</dc:title>
  <dcterms:created xsi:type="dcterms:W3CDTF">2021-10-11T03:31:57Z</dcterms:created>
  <dcterms:modified xsi:type="dcterms:W3CDTF">2021-10-11T03:31:57Z</dcterms:modified>
</cp:coreProperties>
</file>