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IPv6 multicast address is used to send a single IPv6 packet to multiple destinations.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layer of the OSI model map to the application layer of the TCP/IP model that starts with letter 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which alternative to DHCPv6 does a router dynamically provide IPv6 configuration information to hosts?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technology is most often used to connect devices to a 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laptop component makes use of throttling to reduce power consumption and heat?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PDU is associated with the network layer of the OSI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network device makes forwarding decisions based on the destination MAC address that is contained in the frame?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uses IP addresses to forward traffic from one network to other networks?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communicate with other devices on the same local 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network migration technique encapsulates IPv6 packets inside IPv4 packets to carry them over IPv4 network infrastructures?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Automatic Private IP Addressing addresses known as the abbreviation...?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used by Cisco routers to exchange routing information between routers?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There are three types of IPv6 addresses what do they all end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type of devices are typically assigned static IP addresses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Which laptop component converts DC power to AC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allows IPv6-enabled devices to communicate with IPv4-enabled devices using a translation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 ICMP Echo Message can be used to determine if a host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 IPv6 uses what field to determine if the packet has expired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This part of the address is the equivalent to the host portion of an Ipv4.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is a layer of the OSI model map to the application layer of the TCP/IP model that starts with 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router cannot forward an IPv6 packet because the packet has done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IPv4 and IPv6 to coexist on the same network segmen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layer of the OSI model map to the application layer of the TCP/IP model that stats with letter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abbreviation for round trip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method of transporting an IPv6 packet over an IPv4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goal of the native IPv6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layer of the OSI model is responsible for logical addressing and routing?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stateful DHCPv6 server allocates and maintains a list of which device receives which IPv6 address. DHCP for IPv4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IPv6 anycast address is any IPv6 unicast address that can be assigned to multiple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RIRs are responsible for allocating 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IPv6-enabled devices on the same link and only on that link called what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network portion of the address is assigned by the provider.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Time Exceeded message is used by a router to indicate that a packet cannot be forwarded because of the packet was decremented to 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An IPv6 unicast address uniquely identifies an interface on an IPv6-enabled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can use to test the path of hops?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IPv6 link-local address enables a device to do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Which technology will allow a mobile device to share an internet connection with other devices via tethering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many devices can a Bluetooth device connect to simultaneously?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RFC divided the unicast ranges into specific groups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command for IPv6 is identical to the command used with IPv4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2021-10-11T03:33:11Z</dcterms:created>
  <dcterms:modified xsi:type="dcterms:W3CDTF">2021-10-11T03:33:11Z</dcterms:modified>
</cp:coreProperties>
</file>