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tax for which the rate stays the same regardless of income.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tax that increases in proportion to increases in income is known as a(n) 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Money paid to a former spouse (which is not taxable income) for the support of dependent children is called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A(n) _________ tax allows a higher-income person to pay a lower percentage of income in taxes than a lower-income person.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all sources of taxable income are added together, the total is called _________ income.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Money paid to a former spouse (which is taxable income) for that person’s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Money earned by individuals that is subject to taxation is called _________ income.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Expenses that can be subtracted from gross income.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Money in this country is collected from citizens and redistributed according to priorities determined by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amount that can be subtracted from your income for each person who depends on your income to live.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intentionally fail to pay taxes owed is to commit a serious crime called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8. The amount remaining when adjustments are subtracted from gross income is called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tax system that is based on _________ requires all citizens to be responsible for preparing and filing their tax returns on time and paying taxes due.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order to avoid itemizing deductions, a person may elect to take the _________, which is a flat amount.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A(n) _________ is an amount subtracted directly from tax owed.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An administrative agency of the federal government that collects taxes and enforces tax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Money collected by the government from various sources is known as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examination of tax returns by the IRS.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</dc:title>
  <dcterms:created xsi:type="dcterms:W3CDTF">2021-10-11T03:32:01Z</dcterms:created>
  <dcterms:modified xsi:type="dcterms:W3CDTF">2021-10-11T03:32:01Z</dcterms:modified>
</cp:coreProperties>
</file>