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7 &amp; 8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Reforestation    </w:t>
      </w:r>
      <w:r>
        <w:t xml:space="preserve">   Sedimentation    </w:t>
      </w:r>
      <w:r>
        <w:t xml:space="preserve">   Ecotourism    </w:t>
      </w:r>
      <w:r>
        <w:t xml:space="preserve">   Matriarchal    </w:t>
      </w:r>
      <w:r>
        <w:t xml:space="preserve">   Dialect    </w:t>
      </w:r>
      <w:r>
        <w:t xml:space="preserve">   Biodiversity    </w:t>
      </w:r>
      <w:r>
        <w:t xml:space="preserve">   Archipelago    </w:t>
      </w:r>
      <w:r>
        <w:t xml:space="preserve">   Isthmus    </w:t>
      </w:r>
      <w:r>
        <w:t xml:space="preserve">   Sustainable Development    </w:t>
      </w:r>
      <w:r>
        <w:t xml:space="preserve">   Deforestation    </w:t>
      </w:r>
      <w:r>
        <w:t xml:space="preserve">   Free Trade Zone    </w:t>
      </w:r>
      <w:r>
        <w:t xml:space="preserve">   Maquiladora    </w:t>
      </w:r>
      <w:r>
        <w:t xml:space="preserve">   Gross Domestic Product (GDP)    </w:t>
      </w:r>
      <w:r>
        <w:t xml:space="preserve">   Conquistador    </w:t>
      </w:r>
      <w:r>
        <w:t xml:space="preserve">   Mestizo    </w:t>
      </w:r>
      <w:r>
        <w:t xml:space="preserve">   Vertical Climate Zone    </w:t>
      </w:r>
      <w:r>
        <w:t xml:space="preserve">   Seismic    </w:t>
      </w:r>
      <w:r>
        <w:t xml:space="preserve">   Land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&amp; 8 Vocabulary Terms</dc:title>
  <dcterms:created xsi:type="dcterms:W3CDTF">2021-10-11T03:33:16Z</dcterms:created>
  <dcterms:modified xsi:type="dcterms:W3CDTF">2021-10-11T03:33:16Z</dcterms:modified>
</cp:coreProperties>
</file>