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Basics of Chemistry pt.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substances relative degree of acidity or alkalinity and is measured on a scale of 0 to 14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Solutions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atom or molecule that carries an electrical charge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an atom or molecule to split in two, creating a pair of ions with opposite electrical charges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Redox reactions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ion with a negative electrical charge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Reduction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ion with a positive electrical charge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Acid mantle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anion with one oxygen and one hydrogen atom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Solvent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Substances that have a pH below 7.0, taste sour, turn litmus paper from blue to 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a pH above 7.0, taste bitter, and turn litmus paper red to blue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Solute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protective barrier against certain forms of bacteria and other microorganisms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Ionization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an acid is mixed with an alkali in equal proportions to neutralize each other and form water and a salt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Alkalis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reaction in which the oxidizing agent is reduced and the reducing agent is oxidized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Suspensions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which oxygen is subtracted from or hydrogen is added to a substance through a chemical reaction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Acids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reaction in which the oxidizing agent is reduced and the reducing agent is oxidized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Immiscible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rapid oxidation of a substance, accompanied by the production of heat andlight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Hydroxide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stabilize by preventing oxidation that would otherwise cause a product to turn rancid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Surfactants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uniform mixture of two or more mutually miscible substances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Combustion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substance that is dissolved by a solvent to form a solution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Emulsion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substance that dissolves the solute to form a solution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Acid-alkali neutralization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Liquids are mutually soluble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Antioxidants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Liquids that are not mutually soluble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Miscible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Unstable mixtures of two or more immiscible substances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pH (potential hydrogen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Mixtures of two or more immiscible substances united with the aid of an emulsifier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Oxidation-reduction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t emulsify oil and water to create an emulsion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one end of the surfactant molecule that is water loving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Hydrophilic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end of the surfactant molecule that is oil loving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Lipophilic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Basics of Chemistry pt. 2</dc:title>
  <dcterms:created xsi:type="dcterms:W3CDTF">2021-10-11T03:33:32Z</dcterms:created>
  <dcterms:modified xsi:type="dcterms:W3CDTF">2021-10-11T03:33:32Z</dcterms:modified>
</cp:coreProperties>
</file>