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7 Cosmetology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Deeper layer of the dermis that supplies skin with oxygen and nutrients; contains blood vessels, hair follicles, fat cells, nerve endings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Outer layer of dermis, directly beneath the epidermis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type of melanin responsible for  red to yellow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Cells that produce the dark skin pigment called melanin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Also know as a pimple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Small, involuntary muscles in the base of the hair follicle that cause goose flesh, sometimes called goose bumps and papillae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Protein base similar to collagen that forms elastic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Thickening of the skin caused by continued, repeated pressure on any part of the skin, especially the hands and feet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Also known as oil glands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tiny grains of pigment that are produced by melanocytes and deposited into cells in the stratum germinativum layer of the epidermis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type of melanin that is dark to black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Fibers of the secretory nerve that are distributed to the sudoriferous glands and sebaceous glands.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top of the papillary layer where it joins the epidermis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complex of lipids between the cells that keep the skin moist by preventing water evaporation, and to guard against irritants penetrating the skin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Physician who specializes in diseases and disorders of the skin, hair and nails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Medical branch of science that deals with the study of skin and its nature, structure, function, diseases, and treatment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Also known as black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Coiled base of sweat glands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Means that the sunscreen product has been shown to protect against both UV-A and UV-B radiation of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Fibers of sensory nerve that react to heat, cold, touch, pressure, and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specialist in the cleansing, beautification, and preservation of the health of skin on the entire body, including face and neck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Fibrous protein that gives the skin form and strength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Technical term for acne bacteria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Small, cone-shaped elevations at the base of the hair follicle that fit into the hair bulb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Raised, inflamed papule  with a white or yellow, pus filled" head"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Fibers of the motor nerves that are distributed to the arrector pili muscles attached to hair follicles. Carry impulses from the brain to the muscles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Also known as derma, corium, cutis, or true skin; underlying or inner layer of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Also known as whitehead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fatty or oily secretion that lubricates the skin and preserves the softness of the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Skin disorder characterized By chronic inflammation to sebaceous glands from retain secretions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Fibrous protein of cells that is also the principal component of hair and nails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Outermost and thinnest layer of the skin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 Cosmetology </dc:title>
  <dcterms:created xsi:type="dcterms:W3CDTF">2021-10-11T03:33:43Z</dcterms:created>
  <dcterms:modified xsi:type="dcterms:W3CDTF">2021-10-11T03:33:43Z</dcterms:modified>
</cp:coreProperties>
</file>