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7 -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Six acts regulating commerce between Americans and Natives (1809)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Treaty signed to end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Seventh president of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Father of the Constitution; 4th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French military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second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Expanded geographical knowledge of US; Sacajawea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Election to presidency known as the Revolution of 1800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biggest naval battles in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Britain or France attacked US ships, the US would put the embargo back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Longest serving Chief Justice (1801-1835)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Bought from France; doubled size of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taking of men into the navy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US exports made illegal (1807)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Battle of Lake Erie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Captured Christian slaves for the Ottoman slave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Legislative and executive actions are subject to judiciary review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Final major battle of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Put pressure on James Madison to go to war with Britain in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 victory in the War of 1812 where Tecumseh died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7 - Crossword Puzzle</dc:title>
  <dcterms:created xsi:type="dcterms:W3CDTF">2021-10-11T03:31:51Z</dcterms:created>
  <dcterms:modified xsi:type="dcterms:W3CDTF">2021-10-11T03:31:51Z</dcterms:modified>
</cp:coreProperties>
</file>