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Immigration and Urbanization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houses used for immigrants and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move people along fixed routes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Jobs of a government's administration,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immigration station in 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Tammany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of different cultures and races blended together by their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Multifamily urban dwellings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giving government jobs to people who had helped a candidate get elected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movement designed to assimilate people from wide to dominate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immigration station in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movement that taught salvation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act that banned Chinese immigration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growth of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Grandson of William Harrison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illegal use of one's official position to obtain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candidate that won president in the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member of the Social Gospel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favoritism towards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illegal political influence for personal 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Immigration and Urbanization </dc:title>
  <dcterms:created xsi:type="dcterms:W3CDTF">2021-10-11T03:32:58Z</dcterms:created>
  <dcterms:modified xsi:type="dcterms:W3CDTF">2021-10-11T03:32:58Z</dcterms:modified>
</cp:coreProperties>
</file>