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7 Immigration and Urbanization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houses used for immigrants and workers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designed to move people along fixed routes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Jobs of a government's administration,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immigration station in San Francisco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Head of Tammany Hall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People of different cultures and races blended together by their language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serious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Multifamily urban dwellings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giving government jobs to people who had helped a candidate get elected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movement designed to assimilate people from wide to dominate cultures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immigration station in New York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movement that taught salvation to the poor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act that banned Chinese immigration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growth of cities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Grandson of William Harrison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illegal use of one's official position to obtain property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candidate that won president in the Democratic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member of the Social Gospel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favoritism towards Native Americans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illegal political influence for personal gain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 Immigration and Urbanization </dc:title>
  <dcterms:created xsi:type="dcterms:W3CDTF">2021-10-11T03:32:59Z</dcterms:created>
  <dcterms:modified xsi:type="dcterms:W3CDTF">2021-10-11T03:32:59Z</dcterms:modified>
</cp:coreProperties>
</file>