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7 Industrial Revoltuion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working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German philosopher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Scottish engineer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business organization in an area such as shipping, mining, railroads, or factories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those who managed and assumed the financial risks of starting new businesses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political ideology, in which there is a gradual transition from capitalism to socialism instead of a sudden violent overthrow of the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workers' organizations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One of the world's first major rail lines that opened in England in 1830.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money used to invest in enterprises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multistory buildings divided into apartments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invented a machine called the cotton 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idea that the goal of society should be "the greatest happiness for the greatest number" of its citizens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Utopian who set up a model community in New Lanark, Scotland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farms, factories, railways, and other large businesses that produced and distributed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British philosopher and economist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end poverty and injustice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cottage industry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of the world's first major rail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process of taking over and consolidating land formerly shared by peasant farmers.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private roads built by entrepreneurs who charged travelers a toll, or fee, to use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system in which governments are led by a small elite controlled all economic and political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movement of people to cities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drug that prevents pain during surgery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British economist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Industrial Revoltuion</dc:title>
  <dcterms:created xsi:type="dcterms:W3CDTF">2021-10-11T03:32:40Z</dcterms:created>
  <dcterms:modified xsi:type="dcterms:W3CDTF">2021-10-11T03:32:40Z</dcterms:modified>
</cp:coreProperties>
</file>