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Male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Pertaining to the testicle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diamond-shaped region between the thighs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by which male germ cells differentiate into sperm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Surgical fixation of a testis in the scrotum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Harmone that promotes masculine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primary sex organs of the male reproductive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Excision of a segment of the ductus deferens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male gonad or primary sex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Conveys urine andn semen to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Relating to reoproduction or to the male or female organs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Male Reproductive System</dc:title>
  <dcterms:created xsi:type="dcterms:W3CDTF">2021-10-11T03:32:32Z</dcterms:created>
  <dcterms:modified xsi:type="dcterms:W3CDTF">2021-10-11T03:32:32Z</dcterms:modified>
</cp:coreProperties>
</file>