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7 Race and Ethnic Relations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Americans  whose ancestral home is Mexico, Cental Aerica, South America, or the Carribean refer themselves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irrational attitude towards certain people based solely on their membership in a particular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situation in which there are two groups of workers willing to do the same work, but for different wages.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by which a racial or ethnic minority loses its distinctive identity and way of life and becomes absorbed into the dominant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term for  Americans whose ancestral home is Mexico, Cental Aerica, South America, or the Carribean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Rigid and oversimplifed images in which each element or person in a category is assumed possess all the characteristics associated with that category.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group of people who share a common historical and cultural heritage and sense of group identity and belonging.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that we feel positively toward, that we identify with, and that produces a "we feeling".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tendency to view one's own culture or subculture as the best and to judge other cultures or subcultures in comparison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 of people who are believed to be a biological group sharing genetically transmitted traits that are defined as important.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unequal treatment of people because they are members of a particular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group with the deepest roots in AMerican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whose members share distinct physical or cultural characteristics; are denied access to power and resources available to other groups; and are accorded fewer rights, privileges, and opportunities.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view that certain racial or ethnic groups are biologically inferior and that practices involving their domination and exploitation are therefore justified.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situation in which a number of racial and ethnic groups live side by side, each retaining a distinct identity and lifestyle while still participating in some aspects of the larger culture.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Race and Ethnic Relations</dc:title>
  <dcterms:created xsi:type="dcterms:W3CDTF">2021-10-11T03:32:37Z</dcterms:created>
  <dcterms:modified xsi:type="dcterms:W3CDTF">2021-10-11T03:32:37Z</dcterms:modified>
</cp:coreProperties>
</file>