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Skin Structure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Medical branch of science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Subcutaneous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organ of human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Dermatology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Average adult skin weighs __lbs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Surface of healthy skin is slightly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Skin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Thickened skin from pressure develops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25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Skin on the scalp has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Melanin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outermost thinnest layer of skin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Sebaceous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Epidermis has __ layers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Layer of skin that is treated by cosmetologist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Sensory nerve fibers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Fibrous protein that is principal component of hair and nails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Deeper hair follicles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Shedding of skin cells first begins at the stratum _____ layer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Acidic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Basal cell layer is also known as the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Stratum germinativum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Skin pigment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Motor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Also known as derma corium, cutis, or true skin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Keratin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Dermis layer is ___ times thicker than epidermis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Callus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Muscle that causes goosebumps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Epidermis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Outer most layer of the dermis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6-9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Fatty tissue found below the dermis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Nerve fibers that carry impulses from the brain to the muscles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Melanin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Body part that sends messages to the brain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Arrector pili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Helps protect sensitive cells from UV rays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Stratum spinosum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Oil glands connected to hair follicles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Papillary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Vitamin may help improve skins elasticity and thickness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Spinosum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Vitamin enables body to absorb and use calcium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Dermis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Skin Structure </dc:title>
  <dcterms:created xsi:type="dcterms:W3CDTF">2021-10-11T03:33:37Z</dcterms:created>
  <dcterms:modified xsi:type="dcterms:W3CDTF">2021-10-11T03:33:37Z</dcterms:modified>
</cp:coreProperties>
</file>