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7: The Marketing Plan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customers or potential customers who have purchasing power and unsatisfied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gathering, processing, interpreting, and reporting of market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market information that has been previously compiled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forecasting method in which all potential buyers in a target market’s submarkets are identified and the estimated demand is added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prediction of how much of a product or service will be purchased within a given market during a specified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locating and describing potential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parameters used to distinguish one form of market behavior from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strategy that recognizes the existence of several distinct market segments but focuses on only the most profitable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strategy that defines the total market as the target market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specific characteristics that describe customers, their purchasing power, their consumption patterns, and other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strategy that recognizes different preferences of individual market segments and develops a unique marketing mix for 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combination of product/service, pricing, promotion, and distribution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forecasting method in which variables related to sales are used to project future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forecasting method in which sales is the estimated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specific characteristics that distinguish market segments according to the benefits sought by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– business that direct the creation, development, and delivery of a bundle of satisfaction from the creator to the targeted user.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forecasting method that begins with a large-scope variable and works down to the sales forecast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description of potential customers in target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division of a market into several smaller groups with similar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market information that is gathered by the firm conducting research</w:t>
            </w:r>
          </w:p>
        </w:tc>
      </w:tr>
    </w:tbl>
    <w:p>
      <w:pPr>
        <w:pStyle w:val="WordBankLarge"/>
      </w:pPr>
      <w:r>
        <w:t xml:space="preserve">   Small business marketing     </w:t>
      </w:r>
      <w:r>
        <w:t xml:space="preserve">   Market analysis     </w:t>
      </w:r>
      <w:r>
        <w:t xml:space="preserve">   Marketing mix     </w:t>
      </w:r>
      <w:r>
        <w:t xml:space="preserve">   Customer profile     </w:t>
      </w:r>
      <w:r>
        <w:t xml:space="preserve">   Marketing research     </w:t>
      </w:r>
      <w:r>
        <w:t xml:space="preserve">   Secondary data     </w:t>
      </w:r>
      <w:r>
        <w:t xml:space="preserve">   Primary data     </w:t>
      </w:r>
      <w:r>
        <w:t xml:space="preserve">   Market     </w:t>
      </w:r>
      <w:r>
        <w:t xml:space="preserve">   Market segmentation     </w:t>
      </w:r>
      <w:r>
        <w:t xml:space="preserve">   Segmentation variables     </w:t>
      </w:r>
      <w:r>
        <w:t xml:space="preserve">   Benefit variables     </w:t>
      </w:r>
      <w:r>
        <w:t xml:space="preserve">   Demographic variables     </w:t>
      </w:r>
      <w:r>
        <w:t xml:space="preserve">   Unsegmented strategy     </w:t>
      </w:r>
      <w:r>
        <w:t xml:space="preserve">   Multi-segment strategy     </w:t>
      </w:r>
      <w:r>
        <w:t xml:space="preserve">   Single-segment strategy     </w:t>
      </w:r>
      <w:r>
        <w:t xml:space="preserve">   Sales forecast     </w:t>
      </w:r>
      <w:r>
        <w:t xml:space="preserve">   Buildup process     </w:t>
      </w:r>
      <w:r>
        <w:t xml:space="preserve">   Direct forecasting     </w:t>
      </w:r>
      <w:r>
        <w:t xml:space="preserve">   Indirect forecasting     </w:t>
      </w:r>
      <w:r>
        <w:t xml:space="preserve">   Breakdown process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7: The Marketing Plan</dc:title>
  <dcterms:created xsi:type="dcterms:W3CDTF">2021-10-11T03:33:48Z</dcterms:created>
  <dcterms:modified xsi:type="dcterms:W3CDTF">2021-10-11T03:33:48Z</dcterms:modified>
</cp:coreProperties>
</file>