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uses the momentum of a moving body or a limb in an attempt to force it beyond its normal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strength training, aims to prevent injuries before the actual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regular physical training in aerobic activities over an extended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common practice for increasing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up of a motor neuron and the skeletal muscle fibers innervated by that motor neuron's axonal terminals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of exercise that will allow you to have productive training sessions without having to rely on any equipment at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capacity of a joint or muscle to move through its full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waste away, typically due to the degeneration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method of increasing the ability of muscles to generate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 of physical exercise in which a specific muscle is flexed or stretched in order to improve the muscle's felt elasticity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enlargement of an organ or tissue from the increase in size of its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good for rapid movements like jumping to catch a ball or sprinting for the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action of restoring someone to health or normal life through training and therapy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involve movement and are usually implemented during an active warm-up for a higher intensity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 of body conditioning or resistance training using high-intensity aerobics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order to improve, athletes must continually work harder as their bodies adjust to existing workouts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a variable resistance to a constant limb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do in the gym should be relevant and appropriate to your desired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the body getting accustomed to a particular exercise or training program through repeated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work for a long time without getting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strength training in which the joint angle and muscle length do not change during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stretch is held in a challenging but comfortable position for a period of time, usually somewhere between 10 to 30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dictates that athletes lose the beneficial effects of training when they stop working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Vocabulary</dc:title>
  <dcterms:created xsi:type="dcterms:W3CDTF">2021-10-11T03:32:58Z</dcterms:created>
  <dcterms:modified xsi:type="dcterms:W3CDTF">2021-10-11T03:32:58Z</dcterms:modified>
</cp:coreProperties>
</file>