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aire acondicionado    </w:t>
      </w:r>
      <w:r>
        <w:t xml:space="preserve">   anillo    </w:t>
      </w:r>
      <w:r>
        <w:t xml:space="preserve">   anteojos    </w:t>
      </w:r>
      <w:r>
        <w:t xml:space="preserve">   arete    </w:t>
      </w:r>
      <w:r>
        <w:t xml:space="preserve">   bombillo    </w:t>
      </w:r>
      <w:r>
        <w:t xml:space="preserve">   cadena    </w:t>
      </w:r>
      <w:r>
        <w:t xml:space="preserve">   calentador    </w:t>
      </w:r>
      <w:r>
        <w:t xml:space="preserve">   carnet de identidad    </w:t>
      </w:r>
      <w:r>
        <w:t xml:space="preserve">   collar    </w:t>
      </w:r>
      <w:r>
        <w:t xml:space="preserve">   control de remoto    </w:t>
      </w:r>
      <w:r>
        <w:t xml:space="preserve">   detector de humo    </w:t>
      </w:r>
      <w:r>
        <w:t xml:space="preserve">   estante    </w:t>
      </w:r>
      <w:r>
        <w:t xml:space="preserve">   extinguidor de incendios    </w:t>
      </w:r>
      <w:r>
        <w:t xml:space="preserve">   fregadera    </w:t>
      </w:r>
      <w:r>
        <w:t xml:space="preserve">   horno    </w:t>
      </w:r>
      <w:r>
        <w:t xml:space="preserve">   incendio    </w:t>
      </w:r>
      <w:r>
        <w:t xml:space="preserve">   lavadero    </w:t>
      </w:r>
      <w:r>
        <w:t xml:space="preserve">   lavadora    </w:t>
      </w:r>
      <w:r>
        <w:t xml:space="preserve">   lavaplatos    </w:t>
      </w:r>
      <w:r>
        <w:t xml:space="preserve">   linterna    </w:t>
      </w:r>
      <w:r>
        <w:t xml:space="preserve">   llave    </w:t>
      </w:r>
      <w:r>
        <w:t xml:space="preserve">   llavero    </w:t>
      </w:r>
      <w:r>
        <w:t xml:space="preserve">   los lentes de contacto    </w:t>
      </w:r>
      <w:r>
        <w:t xml:space="preserve">   lujo    </w:t>
      </w:r>
      <w:r>
        <w:t xml:space="preserve">   mesa de noche    </w:t>
      </w:r>
      <w:r>
        <w:t xml:space="preserve">   microondas    </w:t>
      </w:r>
      <w:r>
        <w:t xml:space="preserve">   moneda    </w:t>
      </w:r>
      <w:r>
        <w:t xml:space="preserve">   peine    </w:t>
      </w:r>
      <w:r>
        <w:t xml:space="preserve">   pila    </w:t>
      </w:r>
      <w:r>
        <w:t xml:space="preserve">   pulsera    </w:t>
      </w:r>
      <w:r>
        <w:t xml:space="preserve">   radio    </w:t>
      </w:r>
      <w:r>
        <w:t xml:space="preserve">   reloj    </w:t>
      </w:r>
      <w:r>
        <w:t xml:space="preserve">   secador de pelo    </w:t>
      </w:r>
      <w:r>
        <w:t xml:space="preserve">   secadora    </w:t>
      </w:r>
      <w:r>
        <w:t xml:space="preserve">   televisor    </w:t>
      </w:r>
      <w:r>
        <w:t xml:space="preserve">   tocacintas    </w:t>
      </w:r>
      <w:r>
        <w:t xml:space="preserve">   tostador    </w:t>
      </w:r>
      <w:r>
        <w:t xml:space="preserve">   ventilador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Word Search</dc:title>
  <dcterms:created xsi:type="dcterms:W3CDTF">2021-10-11T03:34:24Z</dcterms:created>
  <dcterms:modified xsi:type="dcterms:W3CDTF">2021-10-11T03:34:24Z</dcterms:modified>
</cp:coreProperties>
</file>