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7 and 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the motorist’s responsibility to ____ the road with pedestrians.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statute of N.J.S.A. 39:4-96 is for what violation?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Motorists carrying unsealed ________ beverages will be fined or subject to community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Never pass a vehicle that is stopped at a ________?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LSV stands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device that prohibits a vehicle from being started when BAC is above the predetermined amount?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the driver of a large truck or bus cannot see another motorist’s vehicle in the rearview or side-view mirrors, the vehicle is in the __________.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points are removed after a motorists completes a defensive driving course?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Driving is a ______ not a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laws governing four-wheel vehicles such as car and trucks also govern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If your vehicle stalls on railroad tracks, get out immediately and move quickly away from the vehicle and tracks at a 45 degree angle in what direction in relation to the train.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Motorists should take special __________ to watch for pedestrians.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Out- of- state violations become part of a motorist’s New Jersey driving_____?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when member states exchange information to ensure motorist comply with the law and that they receive penalties for violations.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motorist beings a two year probationary driver period after receiving a special learner or examination permit. During this probationary period, a motorist convicted of 2 or more moving violations totaling four or more points must enroll in a the __________ __________ Program.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Pedestrians and joggers should always face oncoming traffic and use ________ when available.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motorist who accumulates between 12 and 14 points in a 24 month period can partake in a __________ _________ Program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law submits NJ drivers to take a breath test when asked?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Tailgating another driver will result in how many points added to your license?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keeping in mind motorcycles how many times should you check blind spots?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MVC keeps track of a motorist’s driving record by adding _______ to the record when the motorist is convicted or a moving violation.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During bad weather a truck can take as much as 25% _________ to stop.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Intoxicated Driver Resource Center is often referred to 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years can your license be suspended if you have up to three DUI offenses?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Driving privileges may be __________ if federally convicted of drug possession.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and 8 </dc:title>
  <dcterms:created xsi:type="dcterms:W3CDTF">2021-10-11T03:32:26Z</dcterms:created>
  <dcterms:modified xsi:type="dcterms:W3CDTF">2021-10-11T03:32:26Z</dcterms:modified>
</cp:coreProperties>
</file>