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7 handout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_________________________________are the blessed in Heaven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We believe in the "___________ of the flesh," that is, that our souls will be reunited with the body after the final judgement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______________ of this love is membership in the church in which we live as brother and sister under a loving God whom Jesus said we could address as "our Father."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unity of Jesus Christ with a;; those he has redeemed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It is through the events of the ________________ _______________ that our redemption is ultimately won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We also believe that God with______________________all material creation in Christ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seven sacraments helps us celebrate the ________________________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second coming of Christ when the lord will judge the living and the dead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We will receive the reward of____________ _____________in heaven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___________________is the name for the place that those who died in God's grace and friendship but needs purification or cleansing go before entering Heaven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___________ makes God's work present help us celebrate the gift of Redemption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____________ of hope helps us look forward to the glorious day of Christ's Second Coming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Jesus calls us to forgive others including our 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Seeing God "face to face" in heaven;it is a source of our eternal happiness and final union with the Triune God for all eternity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study of  and teaching about the "last things"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_________is defined as a eternal separation from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One day, all of us will face death, defined as the __________________of the eternal soul from the body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masterpiece of God's creation is ____________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serious violation of God's law of love that results in the loss of God's life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our final communion with the Blessed Trinity, Mary, the angels, and all the saints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 handout</dc:title>
  <dcterms:created xsi:type="dcterms:W3CDTF">2021-10-11T03:32:17Z</dcterms:created>
  <dcterms:modified xsi:type="dcterms:W3CDTF">2021-10-11T03:32:17Z</dcterms:modified>
</cp:coreProperties>
</file>