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religion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Because of this we are freed from the control of 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Jesus grew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one of the leaders of the first generation of Christians.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person is sent on a religious mission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 Commandments.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chose them to care for and to lead the community of believers.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Acknowledging your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Good News coming from the Kingdom of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Disposes us to do the will of our superiors.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 of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community of people who believe and is baptized in Christ and his teachings.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and practices that have been passed down to us from the time of Christ and the Apostles.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Followers of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Infused by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book of the New Testament in the form of a letter from an Apostle.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participation or sharing in God's life and friendship.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enables us to control our desires and turn to the designs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Denied Jesus 3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were not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 language of the church.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religion word puzzle</dc:title>
  <dcterms:created xsi:type="dcterms:W3CDTF">2021-10-11T03:33:24Z</dcterms:created>
  <dcterms:modified xsi:type="dcterms:W3CDTF">2021-10-11T03:33:24Z</dcterms:modified>
</cp:coreProperties>
</file>