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Balon    </w:t>
      </w:r>
      <w:r>
        <w:t xml:space="preserve">   Base    </w:t>
      </w:r>
      <w:r>
        <w:t xml:space="preserve">   Básquetbol    </w:t>
      </w:r>
      <w:r>
        <w:t xml:space="preserve">   Bate    </w:t>
      </w:r>
      <w:r>
        <w:t xml:space="preserve">   Bateador    </w:t>
      </w:r>
      <w:r>
        <w:t xml:space="preserve">   Béisbol    </w:t>
      </w:r>
      <w:r>
        <w:t xml:space="preserve">   Bloquear    </w:t>
      </w:r>
      <w:r>
        <w:t xml:space="preserve">   Campo    </w:t>
      </w:r>
      <w:r>
        <w:t xml:space="preserve">   Cancha    </w:t>
      </w:r>
      <w:r>
        <w:t xml:space="preserve">   Cátcher    </w:t>
      </w:r>
      <w:r>
        <w:t xml:space="preserve">   Driblar    </w:t>
      </w:r>
      <w:r>
        <w:t xml:space="preserve">   Empatado    </w:t>
      </w:r>
      <w:r>
        <w:t xml:space="preserve">   Encestar    </w:t>
      </w:r>
      <w:r>
        <w:t xml:space="preserve">   Entrada    </w:t>
      </w:r>
      <w:r>
        <w:t xml:space="preserve">   Equipo    </w:t>
      </w:r>
      <w:r>
        <w:t xml:space="preserve">   Estadio    </w:t>
      </w:r>
      <w:r>
        <w:t xml:space="preserve">   Fútbol    </w:t>
      </w:r>
      <w:r>
        <w:t xml:space="preserve">   Guante    </w:t>
      </w:r>
      <w:r>
        <w:t xml:space="preserve">   Gustar    </w:t>
      </w:r>
      <w:r>
        <w:t xml:space="preserve">   Interesar    </w:t>
      </w:r>
      <w:r>
        <w:t xml:space="preserve">   Jugador    </w:t>
      </w:r>
      <w:r>
        <w:t xml:space="preserve">   Jugar    </w:t>
      </w:r>
      <w:r>
        <w:t xml:space="preserve">   Meter    </w:t>
      </w:r>
      <w:r>
        <w:t xml:space="preserve">   Parar    </w:t>
      </w:r>
      <w:r>
        <w:t xml:space="preserve">   Partido    </w:t>
      </w:r>
      <w:r>
        <w:t xml:space="preserve">   Pelota    </w:t>
      </w:r>
      <w:r>
        <w:t xml:space="preserve">   Platillo    </w:t>
      </w:r>
      <w:r>
        <w:t xml:space="preserve">   Portero    </w:t>
      </w:r>
      <w:r>
        <w:t xml:space="preserve">   Tanto    </w:t>
      </w:r>
      <w:r>
        <w:t xml:space="preserve">   Tiempo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vocab </dc:title>
  <dcterms:created xsi:type="dcterms:W3CDTF">2021-10-11T03:32:14Z</dcterms:created>
  <dcterms:modified xsi:type="dcterms:W3CDTF">2021-10-11T03:32:14Z</dcterms:modified>
</cp:coreProperties>
</file>