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vocabulary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solution with MANY particles, high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microscopic network of protein filaments and tubules in the cytoplasm of many living cells, giving them shape and coherence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Storage -&gt; H2O and wastes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loving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smallest unit of structure &amp; function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Builds protein and reads DNA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microscopic single-celled organism that has neither a distinct nucleus with membrane nor other specialized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Uses sun energy to produce sugars "photosynthesis"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Solution with equal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Transport material within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Control center and protects &amp; holds DNA also is instructed to build and run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membrane that allows some material IN &amp;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is a form of active transport in which a cell transports molecules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process of spontaneous passive transport of molecules or ions across cell's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Produces energy from breaking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minute cylindrical organelle near the nucleus in animal cells, occurring in pairs and involved in the development of spindle fibers in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big amount of trash that exits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Tiny organ which is a structure in a cell with a particular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phospholipid molecules arranged tail to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tendency toward a relatively stable equilibrium between interdependent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any organism whose cells contain a nucleus and other organelles enclosed within membranes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spreading of something more widely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Transport material out of or into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Sac with enzymes to break down old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tending to repel or fail to mix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Solution with low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Rigid, keeps shape also protection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vocabulary crossword puzzle </dc:title>
  <dcterms:created xsi:type="dcterms:W3CDTF">2021-10-11T03:32:45Z</dcterms:created>
  <dcterms:modified xsi:type="dcterms:W3CDTF">2021-10-11T03:32:45Z</dcterms:modified>
</cp:coreProperties>
</file>